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25" w:rsidRDefault="00A83C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A3F25" w:rsidRDefault="00A83C8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A3F25" w:rsidRPr="00013832">
        <w:tc>
          <w:tcPr>
            <w:tcW w:w="3261" w:type="dxa"/>
            <w:shd w:val="clear" w:color="auto" w:fill="E7E6E6" w:themeFill="background2"/>
          </w:tcPr>
          <w:p w:rsidR="007A3F25" w:rsidRPr="00013832" w:rsidRDefault="00A83C8A">
            <w:pPr>
              <w:rPr>
                <w:b/>
                <w:i/>
                <w:sz w:val="24"/>
                <w:szCs w:val="24"/>
              </w:rPr>
            </w:pPr>
            <w:r w:rsidRPr="0001383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3F25" w:rsidRPr="00013832" w:rsidRDefault="00A83C8A">
            <w:pPr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Маркетинг продаж</w:t>
            </w:r>
          </w:p>
        </w:tc>
      </w:tr>
      <w:tr w:rsidR="007A3F25" w:rsidRPr="00013832">
        <w:tc>
          <w:tcPr>
            <w:tcW w:w="3261" w:type="dxa"/>
            <w:shd w:val="clear" w:color="auto" w:fill="E7E6E6" w:themeFill="background2"/>
          </w:tcPr>
          <w:p w:rsidR="007A3F25" w:rsidRPr="00013832" w:rsidRDefault="00A83C8A">
            <w:pPr>
              <w:rPr>
                <w:b/>
                <w:i/>
                <w:sz w:val="24"/>
                <w:szCs w:val="24"/>
              </w:rPr>
            </w:pPr>
            <w:r w:rsidRPr="0001383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A3F25" w:rsidRPr="00013832" w:rsidRDefault="00A83C8A">
            <w:pPr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7A3F25" w:rsidRPr="00013832" w:rsidRDefault="00A83C8A">
            <w:pPr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Менеджмент</w:t>
            </w:r>
          </w:p>
        </w:tc>
      </w:tr>
      <w:tr w:rsidR="007A3F25" w:rsidRPr="00013832">
        <w:tc>
          <w:tcPr>
            <w:tcW w:w="3261" w:type="dxa"/>
            <w:shd w:val="clear" w:color="auto" w:fill="E7E6E6" w:themeFill="background2"/>
          </w:tcPr>
          <w:p w:rsidR="007A3F25" w:rsidRPr="00013832" w:rsidRDefault="00A83C8A">
            <w:pPr>
              <w:rPr>
                <w:b/>
                <w:i/>
                <w:sz w:val="24"/>
                <w:szCs w:val="24"/>
              </w:rPr>
            </w:pPr>
            <w:r w:rsidRPr="0001383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3F25" w:rsidRPr="00013832" w:rsidRDefault="00A83C8A">
            <w:pPr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7A3F25" w:rsidRPr="00013832">
        <w:tc>
          <w:tcPr>
            <w:tcW w:w="3261" w:type="dxa"/>
            <w:shd w:val="clear" w:color="auto" w:fill="E7E6E6" w:themeFill="background2"/>
          </w:tcPr>
          <w:p w:rsidR="007A3F25" w:rsidRPr="00013832" w:rsidRDefault="00A83C8A">
            <w:pPr>
              <w:rPr>
                <w:b/>
                <w:i/>
                <w:sz w:val="24"/>
                <w:szCs w:val="24"/>
              </w:rPr>
            </w:pPr>
            <w:r w:rsidRPr="0001383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3F25" w:rsidRPr="00013832" w:rsidRDefault="00A83C8A">
            <w:pPr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 xml:space="preserve">4 </w:t>
            </w:r>
            <w:proofErr w:type="spellStart"/>
            <w:r w:rsidRPr="00013832">
              <w:rPr>
                <w:sz w:val="24"/>
                <w:szCs w:val="24"/>
              </w:rPr>
              <w:t>з.е</w:t>
            </w:r>
            <w:proofErr w:type="spellEnd"/>
            <w:r w:rsidRPr="00013832">
              <w:rPr>
                <w:sz w:val="24"/>
                <w:szCs w:val="24"/>
              </w:rPr>
              <w:t>.</w:t>
            </w:r>
          </w:p>
        </w:tc>
      </w:tr>
      <w:tr w:rsidR="007A3F25" w:rsidRPr="00013832">
        <w:tc>
          <w:tcPr>
            <w:tcW w:w="3261" w:type="dxa"/>
            <w:shd w:val="clear" w:color="auto" w:fill="E7E6E6" w:themeFill="background2"/>
          </w:tcPr>
          <w:p w:rsidR="007A3F25" w:rsidRPr="00013832" w:rsidRDefault="00A83C8A">
            <w:pPr>
              <w:rPr>
                <w:b/>
                <w:i/>
                <w:sz w:val="24"/>
                <w:szCs w:val="24"/>
              </w:rPr>
            </w:pPr>
            <w:r w:rsidRPr="0001383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3F25" w:rsidRPr="00013832" w:rsidRDefault="00A83C8A">
            <w:pPr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Зачет</w:t>
            </w:r>
          </w:p>
        </w:tc>
      </w:tr>
      <w:tr w:rsidR="007A3F25" w:rsidRPr="00013832">
        <w:tc>
          <w:tcPr>
            <w:tcW w:w="3261" w:type="dxa"/>
            <w:shd w:val="clear" w:color="auto" w:fill="E7E6E6" w:themeFill="background2"/>
          </w:tcPr>
          <w:p w:rsidR="007A3F25" w:rsidRPr="00013832" w:rsidRDefault="00A83C8A">
            <w:pPr>
              <w:rPr>
                <w:b/>
                <w:i/>
                <w:sz w:val="24"/>
                <w:szCs w:val="24"/>
              </w:rPr>
            </w:pPr>
            <w:r w:rsidRPr="0001383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3F25" w:rsidRPr="00013832" w:rsidRDefault="00013832">
            <w:pPr>
              <w:rPr>
                <w:i/>
                <w:sz w:val="24"/>
                <w:szCs w:val="24"/>
                <w:highlight w:val="yellow"/>
              </w:rPr>
            </w:pPr>
            <w:r w:rsidRPr="00013832">
              <w:rPr>
                <w:i/>
                <w:sz w:val="24"/>
                <w:szCs w:val="24"/>
              </w:rPr>
              <w:t>М</w:t>
            </w:r>
            <w:r w:rsidR="00A83C8A" w:rsidRPr="00013832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7A3F25" w:rsidRPr="00013832">
        <w:tc>
          <w:tcPr>
            <w:tcW w:w="10490" w:type="dxa"/>
            <w:gridSpan w:val="3"/>
            <w:shd w:val="clear" w:color="auto" w:fill="E7E6E6" w:themeFill="background2"/>
          </w:tcPr>
          <w:p w:rsidR="007A3F25" w:rsidRPr="00013832" w:rsidRDefault="00A83C8A" w:rsidP="00A83C8A">
            <w:pPr>
              <w:rPr>
                <w:b/>
                <w:i/>
                <w:sz w:val="24"/>
                <w:szCs w:val="24"/>
              </w:rPr>
            </w:pPr>
            <w:r w:rsidRPr="00013832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7A3F25" w:rsidRPr="00013832">
        <w:tc>
          <w:tcPr>
            <w:tcW w:w="10490" w:type="dxa"/>
            <w:gridSpan w:val="3"/>
            <w:shd w:val="clear" w:color="auto" w:fill="auto"/>
          </w:tcPr>
          <w:p w:rsidR="007A3F25" w:rsidRPr="00013832" w:rsidRDefault="00A83C8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Тема 1. Теоретические основы маркетинга продаж</w:t>
            </w:r>
          </w:p>
        </w:tc>
      </w:tr>
      <w:tr w:rsidR="007A3F25" w:rsidRPr="00013832">
        <w:tc>
          <w:tcPr>
            <w:tcW w:w="10490" w:type="dxa"/>
            <w:gridSpan w:val="3"/>
            <w:shd w:val="clear" w:color="auto" w:fill="auto"/>
          </w:tcPr>
          <w:p w:rsidR="007A3F25" w:rsidRPr="00013832" w:rsidRDefault="00A83C8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Тема 2. Личные продажи</w:t>
            </w:r>
          </w:p>
        </w:tc>
      </w:tr>
      <w:tr w:rsidR="007A3F25" w:rsidRPr="00013832">
        <w:tc>
          <w:tcPr>
            <w:tcW w:w="10490" w:type="dxa"/>
            <w:gridSpan w:val="3"/>
            <w:shd w:val="clear" w:color="auto" w:fill="auto"/>
          </w:tcPr>
          <w:p w:rsidR="007A3F25" w:rsidRPr="00013832" w:rsidRDefault="00A83C8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Тема 3. Организация продаж и управление персоналом</w:t>
            </w:r>
          </w:p>
        </w:tc>
      </w:tr>
      <w:tr w:rsidR="007A3F25" w:rsidRPr="00013832">
        <w:tc>
          <w:tcPr>
            <w:tcW w:w="10490" w:type="dxa"/>
            <w:gridSpan w:val="3"/>
            <w:shd w:val="clear" w:color="auto" w:fill="auto"/>
          </w:tcPr>
          <w:p w:rsidR="007A3F25" w:rsidRPr="00013832" w:rsidRDefault="00A83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Тема 4. Планирование и прогнозирование продаж</w:t>
            </w:r>
          </w:p>
        </w:tc>
      </w:tr>
      <w:tr w:rsidR="007A3F25" w:rsidRPr="00013832">
        <w:tc>
          <w:tcPr>
            <w:tcW w:w="10490" w:type="dxa"/>
            <w:gridSpan w:val="3"/>
            <w:shd w:val="clear" w:color="auto" w:fill="auto"/>
          </w:tcPr>
          <w:p w:rsidR="007A3F25" w:rsidRPr="00013832" w:rsidRDefault="00A83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Тема 5. Современные технологии продаж</w:t>
            </w:r>
          </w:p>
        </w:tc>
      </w:tr>
      <w:tr w:rsidR="007A3F25" w:rsidRPr="00013832">
        <w:tc>
          <w:tcPr>
            <w:tcW w:w="10490" w:type="dxa"/>
            <w:gridSpan w:val="3"/>
            <w:shd w:val="clear" w:color="auto" w:fill="E7E6E6" w:themeFill="background2"/>
          </w:tcPr>
          <w:p w:rsidR="007A3F25" w:rsidRPr="00013832" w:rsidRDefault="00A83C8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1383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A3F25" w:rsidRPr="00013832">
        <w:tc>
          <w:tcPr>
            <w:tcW w:w="10490" w:type="dxa"/>
            <w:gridSpan w:val="3"/>
            <w:shd w:val="clear" w:color="auto" w:fill="auto"/>
          </w:tcPr>
          <w:p w:rsidR="007A3F25" w:rsidRPr="00013832" w:rsidRDefault="00A83C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383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A3F25" w:rsidRPr="00013832" w:rsidRDefault="00A83C8A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013832">
              <w:rPr>
                <w:color w:val="000000" w:themeColor="text1"/>
                <w:kern w:val="0"/>
                <w:sz w:val="24"/>
                <w:szCs w:val="24"/>
              </w:rPr>
              <w:t>1</w:t>
            </w:r>
            <w:r w:rsidRPr="00013832">
              <w:rPr>
                <w:kern w:val="0"/>
                <w:sz w:val="24"/>
                <w:szCs w:val="24"/>
              </w:rPr>
              <w:t>.</w:t>
            </w:r>
            <w:r w:rsidRPr="00013832">
              <w:rPr>
                <w:rFonts w:ascii="&amp;quot" w:hAnsi="&amp;quot"/>
                <w:bCs/>
                <w:sz w:val="24"/>
                <w:szCs w:val="24"/>
              </w:rPr>
              <w:t xml:space="preserve"> </w:t>
            </w:r>
            <w:proofErr w:type="spellStart"/>
            <w:r w:rsidRPr="00013832">
              <w:rPr>
                <w:rFonts w:ascii="&amp;quot" w:hAnsi="&amp;quot"/>
                <w:bCs/>
                <w:sz w:val="24"/>
                <w:szCs w:val="24"/>
              </w:rPr>
              <w:t>Гусарова</w:t>
            </w:r>
            <w:proofErr w:type="spellEnd"/>
            <w:r w:rsidRPr="00013832">
              <w:rPr>
                <w:rFonts w:ascii="&amp;quot" w:hAnsi="&amp;quot"/>
                <w:bCs/>
                <w:sz w:val="24"/>
                <w:szCs w:val="24"/>
              </w:rPr>
              <w:t>, О.М. Управление продажами</w:t>
            </w:r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 xml:space="preserve"> [Электронный ресурс</w:t>
            </w:r>
            <w:proofErr w:type="gramStart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/ [О. М. </w:t>
            </w:r>
            <w:proofErr w:type="spellStart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>Гусарова</w:t>
            </w:r>
            <w:proofErr w:type="spellEnd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 xml:space="preserve"> [и др.] ; под общ. ред. С. В. Земляк ; Финансовый ун-т при Правительстве Рос. Федерации. - </w:t>
            </w:r>
            <w:proofErr w:type="gramStart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 xml:space="preserve"> Вузовский учебник: ИНФРА-М, 2018. - 300 с.</w:t>
            </w:r>
            <w:r w:rsidRPr="00013832">
              <w:rPr>
                <w:color w:val="000000" w:themeColor="text1"/>
                <w:kern w:val="0"/>
                <w:sz w:val="24"/>
                <w:szCs w:val="24"/>
              </w:rPr>
              <w:t xml:space="preserve"> </w:t>
            </w:r>
            <w:hyperlink r:id="rId6" w:tgtFrame="_blank">
              <w:r w:rsidRPr="00013832">
                <w:rPr>
                  <w:rStyle w:val="ListLabel80"/>
                  <w:sz w:val="24"/>
                  <w:szCs w:val="24"/>
                </w:rPr>
                <w:t>http://znanium.com/go.php?id=926815</w:t>
              </w:r>
            </w:hyperlink>
          </w:p>
          <w:p w:rsidR="007A3F25" w:rsidRPr="00013832" w:rsidRDefault="00A83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 xml:space="preserve">2. Земляк, С.В. </w:t>
            </w:r>
            <w:r w:rsidRPr="00013832">
              <w:rPr>
                <w:rFonts w:ascii="&amp;quot" w:hAnsi="&amp;quot"/>
                <w:bCs/>
                <w:sz w:val="24"/>
                <w:szCs w:val="24"/>
              </w:rPr>
              <w:t>Управлени</w:t>
            </w:r>
            <w:r w:rsidRPr="00013832">
              <w:rPr>
                <w:sz w:val="24"/>
                <w:szCs w:val="24"/>
                <w:shd w:val="clear" w:color="auto" w:fill="FFFFFF"/>
              </w:rPr>
              <w:t xml:space="preserve">е </w:t>
            </w:r>
            <w:r w:rsidRPr="00013832">
              <w:rPr>
                <w:rFonts w:ascii="&amp;quot" w:hAnsi="&amp;quot"/>
                <w:bCs/>
                <w:sz w:val="24"/>
                <w:szCs w:val="24"/>
              </w:rPr>
              <w:t>продаж</w:t>
            </w:r>
            <w:r w:rsidRPr="00013832">
              <w:rPr>
                <w:sz w:val="24"/>
                <w:szCs w:val="24"/>
                <w:shd w:val="clear" w:color="auto" w:fill="FFFFFF"/>
              </w:rPr>
              <w:t xml:space="preserve">ами </w:t>
            </w:r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>[Текст</w:t>
            </w:r>
            <w:proofErr w:type="gramStart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/ С. В. Земляк, О. М. </w:t>
            </w:r>
            <w:proofErr w:type="spellStart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>Гусарова</w:t>
            </w:r>
            <w:proofErr w:type="spellEnd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 xml:space="preserve">. - 1. - </w:t>
            </w:r>
            <w:proofErr w:type="gramStart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 xml:space="preserve"> Вузовский учебник ; Москва : ООО "Научно-издательский центр ИНФРА-М", 2019. - 300 с </w:t>
            </w:r>
            <w:r w:rsidRPr="00013832">
              <w:rPr>
                <w:rFonts w:ascii="&amp;quot" w:hAnsi="&amp;quot"/>
                <w:color w:val="0000FF"/>
                <w:sz w:val="24"/>
                <w:szCs w:val="24"/>
                <w:u w:val="single"/>
              </w:rPr>
              <w:t xml:space="preserve">  </w:t>
            </w:r>
            <w:hyperlink r:id="rId7">
              <w:r w:rsidRPr="00013832">
                <w:rPr>
                  <w:rStyle w:val="aff"/>
                  <w:rFonts w:ascii="&amp;quot" w:hAnsi="&amp;quot"/>
                  <w:color w:val="0000FF"/>
                  <w:sz w:val="24"/>
                  <w:szCs w:val="24"/>
                </w:rPr>
                <w:t>http://znanium.com/go.php?id=1019525</w:t>
              </w:r>
            </w:hyperlink>
            <w:hyperlink>
              <w:r w:rsidRPr="00013832">
                <w:rPr>
                  <w:rFonts w:ascii="&amp;quot" w:hAnsi="&amp;quot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7A3F25" w:rsidRPr="00013832" w:rsidRDefault="00A83C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383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A3F25" w:rsidRPr="00013832" w:rsidRDefault="00A83C8A" w:rsidP="00A83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3832">
              <w:rPr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013832">
              <w:rPr>
                <w:rFonts w:ascii="&amp;quot" w:hAnsi="&amp;quot"/>
                <w:bCs/>
                <w:color w:val="000000" w:themeColor="text1"/>
                <w:sz w:val="24"/>
                <w:szCs w:val="24"/>
              </w:rPr>
              <w:t xml:space="preserve">Кузнецов, И.Н. </w:t>
            </w:r>
            <w:r w:rsidRPr="00013832">
              <w:rPr>
                <w:sz w:val="24"/>
                <w:szCs w:val="24"/>
                <w:shd w:val="clear" w:color="auto" w:fill="FFFFFF"/>
              </w:rPr>
              <w:t xml:space="preserve">Управление </w:t>
            </w:r>
            <w:r w:rsidRPr="00013832">
              <w:rPr>
                <w:rFonts w:ascii="&amp;quot" w:hAnsi="&amp;quot"/>
                <w:bCs/>
                <w:sz w:val="24"/>
                <w:szCs w:val="24"/>
              </w:rPr>
              <w:t>продаж</w:t>
            </w:r>
            <w:r w:rsidRPr="00013832">
              <w:rPr>
                <w:sz w:val="24"/>
                <w:szCs w:val="24"/>
                <w:shd w:val="clear" w:color="auto" w:fill="FFFFFF"/>
              </w:rPr>
              <w:t xml:space="preserve">ами </w:t>
            </w:r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>[Электронный ресурс</w:t>
            </w:r>
            <w:proofErr w:type="gramStart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учебно-практическое пособие / [авт.-сост.] И. Н. Кузнецов. - 2-е изд. - </w:t>
            </w:r>
            <w:proofErr w:type="gramStart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 xml:space="preserve"> Дашков и К°, 2013. - 492 с.  </w:t>
            </w:r>
            <w:hyperlink r:id="rId8" w:tgtFrame="_blank">
              <w:r w:rsidRPr="00013832">
                <w:rPr>
                  <w:rStyle w:val="ListLabel80"/>
                  <w:sz w:val="24"/>
                  <w:szCs w:val="24"/>
                </w:rPr>
                <w:t>http://znanium.com/go.php?id=430322</w:t>
              </w:r>
            </w:hyperlink>
          </w:p>
        </w:tc>
      </w:tr>
      <w:tr w:rsidR="007A3F25" w:rsidRPr="00013832">
        <w:tc>
          <w:tcPr>
            <w:tcW w:w="10490" w:type="dxa"/>
            <w:gridSpan w:val="3"/>
            <w:shd w:val="clear" w:color="auto" w:fill="E7E6E6" w:themeFill="background2"/>
          </w:tcPr>
          <w:p w:rsidR="007A3F25" w:rsidRPr="00013832" w:rsidRDefault="00A83C8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1383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A3F25" w:rsidRPr="00013832">
        <w:tc>
          <w:tcPr>
            <w:tcW w:w="10490" w:type="dxa"/>
            <w:gridSpan w:val="3"/>
            <w:shd w:val="clear" w:color="auto" w:fill="auto"/>
          </w:tcPr>
          <w:p w:rsidR="007A3F25" w:rsidRPr="00013832" w:rsidRDefault="00A83C8A">
            <w:pPr>
              <w:rPr>
                <w:b/>
                <w:sz w:val="24"/>
                <w:szCs w:val="24"/>
              </w:rPr>
            </w:pPr>
            <w:r w:rsidRPr="0001383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3661B" w:rsidRPr="00620950" w:rsidRDefault="0013661B" w:rsidP="0013661B">
            <w:pPr>
              <w:pStyle w:val="aff5"/>
              <w:numPr>
                <w:ilvl w:val="0"/>
                <w:numId w:val="1"/>
              </w:numPr>
              <w:ind w:left="322" w:hanging="284"/>
            </w:pPr>
            <w:proofErr w:type="spellStart"/>
            <w:r w:rsidRPr="00620950">
              <w:t>Astra</w:t>
            </w:r>
            <w:proofErr w:type="spellEnd"/>
            <w:r w:rsidRPr="00620950">
              <w:t xml:space="preserve"> </w:t>
            </w:r>
            <w:proofErr w:type="spellStart"/>
            <w:r w:rsidRPr="00620950">
              <w:t>Linux</w:t>
            </w:r>
            <w:proofErr w:type="spellEnd"/>
            <w:r w:rsidRPr="00620950">
              <w:t xml:space="preserve"> </w:t>
            </w:r>
            <w:proofErr w:type="spellStart"/>
            <w:r w:rsidRPr="00620950">
              <w:t>Common</w:t>
            </w:r>
            <w:proofErr w:type="spellEnd"/>
            <w:r w:rsidRPr="00620950">
              <w:t xml:space="preserve"> </w:t>
            </w:r>
            <w:proofErr w:type="spellStart"/>
            <w:r w:rsidRPr="00620950">
              <w:t>Edition</w:t>
            </w:r>
            <w:proofErr w:type="spellEnd"/>
            <w:r w:rsidRPr="00620950">
              <w:t xml:space="preserve"> Акт предоставления прав № Tr060590 от 19.09.2017 (без ограничения срока действия)</w:t>
            </w:r>
          </w:p>
          <w:p w:rsidR="0013661B" w:rsidRPr="00620950" w:rsidRDefault="0013661B" w:rsidP="0013661B">
            <w:pPr>
              <w:pStyle w:val="aff5"/>
              <w:numPr>
                <w:ilvl w:val="0"/>
                <w:numId w:val="1"/>
              </w:numPr>
              <w:ind w:left="322" w:hanging="284"/>
            </w:pPr>
            <w:proofErr w:type="spellStart"/>
            <w:r w:rsidRPr="00620950">
              <w:t>Microsoft</w:t>
            </w:r>
            <w:proofErr w:type="spellEnd"/>
            <w:r w:rsidRPr="00620950">
              <w:t xml:space="preserve"> </w:t>
            </w:r>
            <w:proofErr w:type="spellStart"/>
            <w:r w:rsidRPr="00620950">
              <w:t>Windows</w:t>
            </w:r>
            <w:proofErr w:type="spellEnd"/>
            <w:r w:rsidRPr="00620950">
              <w:t xml:space="preserve"> 10 Акт предоставления прав № Tr060590 от 19.09.2017 (срок действия лицензии до 30.09.2020)</w:t>
            </w:r>
          </w:p>
          <w:p w:rsidR="0013661B" w:rsidRPr="00620950" w:rsidRDefault="0013661B" w:rsidP="0013661B">
            <w:pPr>
              <w:pStyle w:val="aff5"/>
              <w:numPr>
                <w:ilvl w:val="0"/>
                <w:numId w:val="1"/>
              </w:numPr>
              <w:ind w:left="322" w:hanging="284"/>
            </w:pPr>
            <w:r w:rsidRPr="00620950">
              <w:t>Мой Офис стандартный Соглашение № СК-281 от 7 июня 2017. Дата заключения - 07.06.2017(без ограничения срока действия)</w:t>
            </w:r>
          </w:p>
          <w:p w:rsidR="007A3F25" w:rsidRPr="00013832" w:rsidRDefault="00A83C8A">
            <w:pPr>
              <w:rPr>
                <w:b/>
                <w:sz w:val="24"/>
                <w:szCs w:val="24"/>
              </w:rPr>
            </w:pPr>
            <w:r w:rsidRPr="0001383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A3F25" w:rsidRPr="00013832" w:rsidRDefault="00A83C8A">
            <w:pPr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Общего доступа</w:t>
            </w:r>
          </w:p>
          <w:p w:rsidR="007A3F25" w:rsidRPr="00013832" w:rsidRDefault="00A83C8A">
            <w:pPr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Он-</w:t>
            </w:r>
            <w:proofErr w:type="spellStart"/>
            <w:r w:rsidRPr="00013832">
              <w:rPr>
                <w:sz w:val="24"/>
                <w:szCs w:val="24"/>
              </w:rPr>
              <w:t>лайн</w:t>
            </w:r>
            <w:proofErr w:type="spellEnd"/>
            <w:r w:rsidRPr="00013832">
              <w:rPr>
                <w:sz w:val="24"/>
                <w:szCs w:val="24"/>
              </w:rPr>
              <w:t xml:space="preserve"> тест на знание теории маркетинга продаж </w:t>
            </w:r>
            <w:r w:rsidRPr="00013832">
              <w:rPr>
                <w:sz w:val="24"/>
                <w:szCs w:val="24"/>
                <w:lang w:val="en-US"/>
              </w:rPr>
              <w:t>http</w:t>
            </w:r>
            <w:r w:rsidRPr="00013832">
              <w:rPr>
                <w:sz w:val="24"/>
                <w:szCs w:val="24"/>
              </w:rPr>
              <w:t>://</w:t>
            </w:r>
            <w:r w:rsidRPr="00013832">
              <w:rPr>
                <w:sz w:val="24"/>
                <w:szCs w:val="24"/>
                <w:lang w:val="en-US"/>
              </w:rPr>
              <w:t>learning</w:t>
            </w:r>
            <w:r w:rsidRPr="00013832">
              <w:rPr>
                <w:sz w:val="24"/>
                <w:szCs w:val="24"/>
              </w:rPr>
              <w:t xml:space="preserve">. </w:t>
            </w:r>
            <w:proofErr w:type="spellStart"/>
            <w:r w:rsidRPr="0001383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13832">
              <w:rPr>
                <w:sz w:val="24"/>
                <w:szCs w:val="24"/>
              </w:rPr>
              <w:t>/11/</w:t>
            </w:r>
            <w:r w:rsidRPr="00013832">
              <w:rPr>
                <w:sz w:val="24"/>
                <w:szCs w:val="24"/>
                <w:lang w:val="en-US"/>
              </w:rPr>
              <w:t>start</w:t>
            </w:r>
            <w:r w:rsidRPr="00013832">
              <w:rPr>
                <w:sz w:val="24"/>
                <w:szCs w:val="24"/>
              </w:rPr>
              <w:t>.</w:t>
            </w:r>
            <w:r w:rsidRPr="00013832">
              <w:rPr>
                <w:sz w:val="24"/>
                <w:szCs w:val="24"/>
                <w:lang w:val="en-US"/>
              </w:rPr>
              <w:t>html</w:t>
            </w:r>
          </w:p>
        </w:tc>
      </w:tr>
      <w:tr w:rsidR="007A3F25" w:rsidRPr="00013832">
        <w:tc>
          <w:tcPr>
            <w:tcW w:w="10490" w:type="dxa"/>
            <w:gridSpan w:val="3"/>
            <w:shd w:val="clear" w:color="auto" w:fill="E7E6E6" w:themeFill="background2"/>
          </w:tcPr>
          <w:p w:rsidR="007A3F25" w:rsidRPr="00013832" w:rsidRDefault="00A83C8A">
            <w:pPr>
              <w:rPr>
                <w:b/>
                <w:i/>
                <w:sz w:val="24"/>
                <w:szCs w:val="24"/>
              </w:rPr>
            </w:pPr>
            <w:r w:rsidRPr="0001383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013832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A3F25" w:rsidRPr="00013832">
        <w:tc>
          <w:tcPr>
            <w:tcW w:w="10490" w:type="dxa"/>
            <w:gridSpan w:val="3"/>
            <w:shd w:val="clear" w:color="auto" w:fill="auto"/>
          </w:tcPr>
          <w:p w:rsidR="007A3F25" w:rsidRPr="00013832" w:rsidRDefault="00A83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В данной дисциплине не реализуются</w:t>
            </w:r>
          </w:p>
          <w:p w:rsidR="007A3F25" w:rsidRPr="00013832" w:rsidRDefault="007A3F2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A3F25" w:rsidRPr="00013832">
        <w:tc>
          <w:tcPr>
            <w:tcW w:w="10490" w:type="dxa"/>
            <w:gridSpan w:val="3"/>
            <w:shd w:val="clear" w:color="auto" w:fill="E7E6E6" w:themeFill="background2"/>
          </w:tcPr>
          <w:p w:rsidR="007A3F25" w:rsidRPr="00013832" w:rsidRDefault="00A83C8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1383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  <w:bookmarkStart w:id="0" w:name="_GoBack"/>
            <w:bookmarkEnd w:id="0"/>
          </w:p>
        </w:tc>
      </w:tr>
      <w:tr w:rsidR="007A3F25" w:rsidRPr="00013832">
        <w:tc>
          <w:tcPr>
            <w:tcW w:w="10490" w:type="dxa"/>
            <w:gridSpan w:val="3"/>
            <w:shd w:val="clear" w:color="auto" w:fill="auto"/>
          </w:tcPr>
          <w:p w:rsidR="007A3F25" w:rsidRPr="00013832" w:rsidRDefault="00A83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В данной дисциплине не реализуются</w:t>
            </w:r>
          </w:p>
          <w:p w:rsidR="007A3F25" w:rsidRPr="00013832" w:rsidRDefault="007A3F25">
            <w:pPr>
              <w:rPr>
                <w:sz w:val="24"/>
                <w:szCs w:val="24"/>
              </w:rPr>
            </w:pPr>
          </w:p>
        </w:tc>
      </w:tr>
    </w:tbl>
    <w:p w:rsidR="007A3F25" w:rsidRDefault="007A3F25">
      <w:pPr>
        <w:ind w:left="-284"/>
        <w:rPr>
          <w:sz w:val="24"/>
          <w:szCs w:val="24"/>
        </w:rPr>
      </w:pPr>
    </w:p>
    <w:p w:rsidR="007A3F25" w:rsidRDefault="00A83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10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подпись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</w:p>
    <w:p w:rsidR="007A3F25" w:rsidRDefault="00A83C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Т.Б. Минина</w:t>
      </w:r>
    </w:p>
    <w:p w:rsidR="007A3F25" w:rsidRDefault="00A83C8A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A3F25" w:rsidRDefault="007A3F25">
      <w:pPr>
        <w:rPr>
          <w:sz w:val="24"/>
          <w:szCs w:val="24"/>
        </w:rPr>
      </w:pPr>
    </w:p>
    <w:p w:rsidR="007A3F25" w:rsidRDefault="007A3F25"/>
    <w:sectPr w:rsidR="007A3F2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35C"/>
    <w:multiLevelType w:val="hybridMultilevel"/>
    <w:tmpl w:val="7EE8049A"/>
    <w:lvl w:ilvl="0" w:tplc="C1045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25"/>
    <w:rsid w:val="00013832"/>
    <w:rsid w:val="0013661B"/>
    <w:rsid w:val="007A3F25"/>
    <w:rsid w:val="00A83C8A"/>
    <w:rsid w:val="00E1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279B"/>
  <w15:docId w15:val="{6A5677E7-508C-4D29-9CE3-92ABA419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color w:val="000000"/>
    </w:rPr>
  </w:style>
  <w:style w:type="character" w:customStyle="1" w:styleId="ListLabel80">
    <w:name w:val="ListLabel 80"/>
    <w:qFormat/>
    <w:rPr>
      <w:rFonts w:ascii="&amp;quot" w:hAnsi="&amp;quot"/>
      <w:color w:val="0000FF"/>
      <w:sz w:val="22"/>
      <w:szCs w:val="22"/>
      <w:u w:val="single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Знак1 Знак"/>
    <w:basedOn w:val="a"/>
    <w:qFormat/>
    <w:rsid w:val="005D20A2"/>
    <w:pPr>
      <w:widowControl/>
      <w:suppressAutoHyphens w:val="0"/>
      <w:spacing w:beforeAutospacing="1" w:afterAutospacing="1"/>
      <w:textAlignment w:val="auto"/>
    </w:pPr>
    <w:rPr>
      <w:rFonts w:ascii="Tahoma" w:hAnsi="Tahoma" w:cs="Tahoma"/>
      <w:kern w:val="0"/>
      <w:sz w:val="20"/>
      <w:lang w:val="en-US" w:eastAsia="en-US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0322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95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268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EB39-383A-4556-9B38-1BF12FE0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3</cp:revision>
  <cp:lastPrinted>2019-02-15T10:04:00Z</cp:lastPrinted>
  <dcterms:created xsi:type="dcterms:W3CDTF">2020-03-05T11:22:00Z</dcterms:created>
  <dcterms:modified xsi:type="dcterms:W3CDTF">2020-03-31T08:21:00Z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